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D" w:rsidRDefault="00B62F6D" w:rsidP="00C74080">
      <w:pPr>
        <w:jc w:val="center"/>
        <w:rPr>
          <w:b/>
          <w:sz w:val="34"/>
          <w:u w:val="single"/>
        </w:rPr>
      </w:pPr>
      <w:r w:rsidRPr="00C74080">
        <w:rPr>
          <w:b/>
          <w:sz w:val="34"/>
          <w:u w:val="single"/>
        </w:rPr>
        <w:t>Terms and Conditions</w:t>
      </w:r>
    </w:p>
    <w:p w:rsidR="008228F7" w:rsidRPr="00C74080" w:rsidRDefault="00C74080" w:rsidP="00C74080">
      <w:pPr>
        <w:jc w:val="both"/>
      </w:pPr>
      <w:r w:rsidRPr="00C74080">
        <w:t>Last updated: January 21, 2021</w:t>
      </w:r>
    </w:p>
    <w:p w:rsidR="008228F7" w:rsidRPr="00C74080" w:rsidRDefault="00C74080" w:rsidP="00C74080">
      <w:pPr>
        <w:jc w:val="both"/>
      </w:pPr>
      <w:r w:rsidRPr="00C74080">
        <w:t>Please read these terms and conditions carefully before using Our Service.</w:t>
      </w:r>
    </w:p>
    <w:p w:rsidR="008228F7" w:rsidRPr="00C74080" w:rsidRDefault="00C74080" w:rsidP="00C74080">
      <w:pPr>
        <w:jc w:val="both"/>
        <w:rPr>
          <w:b/>
        </w:rPr>
      </w:pPr>
      <w:r w:rsidRPr="00C74080">
        <w:rPr>
          <w:b/>
        </w:rPr>
        <w:t>Interpretation and Definitions</w:t>
      </w:r>
    </w:p>
    <w:p w:rsidR="008228F7" w:rsidRPr="00C74080" w:rsidRDefault="00C74080" w:rsidP="00C74080">
      <w:pPr>
        <w:jc w:val="both"/>
        <w:rPr>
          <w:u w:val="single"/>
        </w:rPr>
      </w:pPr>
      <w:r w:rsidRPr="00C74080">
        <w:rPr>
          <w:u w:val="single"/>
        </w:rPr>
        <w:t>Interpretation</w:t>
      </w:r>
    </w:p>
    <w:p w:rsidR="008228F7" w:rsidRPr="00C74080" w:rsidRDefault="00C74080" w:rsidP="00C74080">
      <w:pPr>
        <w:jc w:val="both"/>
      </w:pPr>
      <w:r w:rsidRPr="00C74080">
        <w:t>The words of which the initial letter is capitalized have meanings defined under the following conditions. The following definitions shall have the same meaning regardless of whether they appear in singular or in plural.</w:t>
      </w:r>
    </w:p>
    <w:p w:rsidR="008228F7" w:rsidRPr="00C74080" w:rsidRDefault="00C74080" w:rsidP="00C74080">
      <w:pPr>
        <w:jc w:val="both"/>
        <w:rPr>
          <w:u w:val="single"/>
        </w:rPr>
      </w:pPr>
      <w:r w:rsidRPr="00C74080">
        <w:rPr>
          <w:u w:val="single"/>
        </w:rPr>
        <w:t>Definitions</w:t>
      </w:r>
    </w:p>
    <w:p w:rsidR="008228F7" w:rsidRPr="00C74080" w:rsidRDefault="00C74080" w:rsidP="00C74080">
      <w:pPr>
        <w:jc w:val="both"/>
      </w:pPr>
      <w:r w:rsidRPr="00C74080">
        <w:t>For the purposes of these Terms and Conditions:</w:t>
      </w:r>
      <w:r w:rsidR="00ED2CB7" w:rsidRPr="00C74080">
        <w:t xml:space="preserve"> </w:t>
      </w:r>
    </w:p>
    <w:p w:rsidR="008228F7" w:rsidRPr="00C74080" w:rsidRDefault="00C74080" w:rsidP="00C74080">
      <w:pPr>
        <w:jc w:val="both"/>
      </w:pPr>
      <w:r w:rsidRPr="00C74080">
        <w:rPr>
          <w:b/>
        </w:rPr>
        <w:t>Affiliate</w:t>
      </w:r>
      <w:r w:rsidRPr="00C74080">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8228F7" w:rsidRPr="00C74080" w:rsidRDefault="00C74080" w:rsidP="00C74080">
      <w:pPr>
        <w:jc w:val="both"/>
      </w:pPr>
      <w:r w:rsidRPr="00C74080">
        <w:rPr>
          <w:b/>
        </w:rPr>
        <w:t>Country</w:t>
      </w:r>
      <w:r w:rsidRPr="00C74080">
        <w:t xml:space="preserve"> refers to: Punjab</w:t>
      </w:r>
      <w:r w:rsidR="002164DE" w:rsidRPr="00C74080">
        <w:t>, Karnataka</w:t>
      </w:r>
      <w:r w:rsidR="00433CBA" w:rsidRPr="00C74080">
        <w:t xml:space="preserve">, </w:t>
      </w:r>
      <w:r w:rsidR="003D747E">
        <w:t>Telangana</w:t>
      </w:r>
      <w:r w:rsidRPr="00C74080">
        <w:t>, India</w:t>
      </w:r>
    </w:p>
    <w:p w:rsidR="008228F7" w:rsidRPr="00C74080" w:rsidRDefault="00C74080" w:rsidP="00C74080">
      <w:pPr>
        <w:jc w:val="both"/>
      </w:pPr>
      <w:r w:rsidRPr="00C74080">
        <w:rPr>
          <w:b/>
        </w:rPr>
        <w:t>Company</w:t>
      </w:r>
      <w:r w:rsidRPr="00C74080">
        <w:t xml:space="preserve"> (referred to as either "the Company", </w:t>
      </w:r>
      <w:r w:rsidR="00504630">
        <w:t xml:space="preserve">“the firm”, “firm”, </w:t>
      </w:r>
      <w:r w:rsidRPr="00C74080">
        <w:t>"We", "Us" or "Our" in this Agreement) refers</w:t>
      </w:r>
      <w:r w:rsidR="00433CBA" w:rsidRPr="00C74080">
        <w:t xml:space="preserve"> to GVNKA &amp; Associates</w:t>
      </w:r>
      <w:r w:rsidRPr="00C74080">
        <w:t>.</w:t>
      </w:r>
    </w:p>
    <w:p w:rsidR="008228F7" w:rsidRPr="00C74080" w:rsidRDefault="00C74080" w:rsidP="00C74080">
      <w:pPr>
        <w:jc w:val="both"/>
      </w:pPr>
      <w:r w:rsidRPr="00C74080">
        <w:rPr>
          <w:b/>
        </w:rPr>
        <w:t>Device</w:t>
      </w:r>
      <w:r w:rsidRPr="00C74080">
        <w:t xml:space="preserve"> means any device that can access the Service such as a computer, a cellphone or a digital tablet.</w:t>
      </w:r>
    </w:p>
    <w:p w:rsidR="008228F7" w:rsidRPr="00C74080" w:rsidRDefault="00C74080" w:rsidP="00C74080">
      <w:pPr>
        <w:jc w:val="both"/>
      </w:pPr>
      <w:r w:rsidRPr="00C74080">
        <w:rPr>
          <w:b/>
        </w:rPr>
        <w:t>Service</w:t>
      </w:r>
      <w:r w:rsidRPr="00C74080">
        <w:t xml:space="preserve"> refers to the Website.</w:t>
      </w:r>
    </w:p>
    <w:p w:rsidR="008228F7" w:rsidRPr="00C74080" w:rsidRDefault="00C74080" w:rsidP="00C74080">
      <w:pPr>
        <w:jc w:val="both"/>
      </w:pPr>
      <w:r w:rsidRPr="00C74080">
        <w:rPr>
          <w:b/>
        </w:rPr>
        <w:t>Terms and Conditions</w:t>
      </w:r>
      <w:r w:rsidRPr="00C74080">
        <w:t xml:space="preserve"> (also referred as "Terms") mean these Terms and Conditions that form the entire agreement between You and the Company regarding the use of the Service. </w:t>
      </w:r>
      <w:r w:rsidRPr="003D747E">
        <w:t xml:space="preserve">This Terms and Conditions agreement has been created with the help of the </w:t>
      </w:r>
      <w:hyperlink r:id="rId6">
        <w:r w:rsidRPr="003D747E">
          <w:t>Terms and Conditions Generator</w:t>
        </w:r>
      </w:hyperlink>
      <w:r w:rsidRPr="003D747E">
        <w:t>.</w:t>
      </w:r>
    </w:p>
    <w:p w:rsidR="008228F7" w:rsidRPr="00C74080" w:rsidRDefault="00C74080" w:rsidP="00C74080">
      <w:pPr>
        <w:jc w:val="both"/>
      </w:pPr>
      <w:r w:rsidRPr="00C74080">
        <w:rPr>
          <w:b/>
        </w:rPr>
        <w:t>Third-party Social Media Service</w:t>
      </w:r>
      <w:r w:rsidRPr="00C74080">
        <w:t xml:space="preserve"> means any services or content (including data, information, products or services) provided by a third-party that may be displayed, included or made available by the Service.</w:t>
      </w:r>
    </w:p>
    <w:p w:rsidR="008228F7" w:rsidRPr="00C74080" w:rsidRDefault="00C74080" w:rsidP="00C74080">
      <w:pPr>
        <w:jc w:val="both"/>
      </w:pPr>
      <w:r w:rsidRPr="00C74080">
        <w:rPr>
          <w:b/>
        </w:rPr>
        <w:t>Website</w:t>
      </w:r>
      <w:r w:rsidRPr="00C74080">
        <w:t xml:space="preserve"> refers to GVNKA &amp; Associates, accessible from </w:t>
      </w:r>
      <w:hyperlink r:id="rId7">
        <w:r w:rsidRPr="00C74080">
          <w:t>https://www.gvnka.in/</w:t>
        </w:r>
      </w:hyperlink>
    </w:p>
    <w:p w:rsidR="008228F7" w:rsidRPr="00C74080" w:rsidRDefault="00C74080" w:rsidP="00C74080">
      <w:pPr>
        <w:jc w:val="both"/>
      </w:pPr>
      <w:r w:rsidRPr="00C74080">
        <w:rPr>
          <w:b/>
        </w:rPr>
        <w:t>You</w:t>
      </w:r>
      <w:r w:rsidRPr="00C74080">
        <w:t xml:space="preserve"> </w:t>
      </w:r>
      <w:proofErr w:type="gramStart"/>
      <w:r w:rsidRPr="00C74080">
        <w:t>means</w:t>
      </w:r>
      <w:proofErr w:type="gramEnd"/>
      <w:r w:rsidRPr="00C74080">
        <w:t xml:space="preserve"> the individual accessing or using the Service, or the company, or other legal entity on behalf of which such individual is accessing or using the Service, as applicable.</w:t>
      </w:r>
    </w:p>
    <w:p w:rsidR="00433CBA" w:rsidRPr="00C74080" w:rsidRDefault="00433CBA" w:rsidP="00C74080">
      <w:pPr>
        <w:jc w:val="both"/>
      </w:pPr>
    </w:p>
    <w:p w:rsidR="00433CBA" w:rsidRPr="00C74080" w:rsidRDefault="00433CBA" w:rsidP="00C74080">
      <w:pPr>
        <w:jc w:val="both"/>
      </w:pPr>
    </w:p>
    <w:p w:rsidR="00433CBA" w:rsidRPr="00C74080" w:rsidRDefault="00433CBA" w:rsidP="00C74080">
      <w:pPr>
        <w:jc w:val="both"/>
      </w:pPr>
    </w:p>
    <w:p w:rsidR="008228F7" w:rsidRPr="00C74080" w:rsidRDefault="00C74080" w:rsidP="00C74080">
      <w:pPr>
        <w:jc w:val="both"/>
        <w:rPr>
          <w:b/>
        </w:rPr>
      </w:pPr>
      <w:r w:rsidRPr="00C74080">
        <w:rPr>
          <w:b/>
        </w:rPr>
        <w:lastRenderedPageBreak/>
        <w:t>Acknowledgment</w:t>
      </w:r>
    </w:p>
    <w:p w:rsidR="008228F7" w:rsidRPr="00C74080" w:rsidRDefault="00C74080" w:rsidP="00C74080">
      <w:pPr>
        <w:jc w:val="both"/>
      </w:pPr>
      <w:r w:rsidRPr="00C74080">
        <w:t>These are the Terms and Conditions governing the use of this Service and the agreement that operates between You and the Company. These Terms and Conditions set out the rights and obligations of all users regarding the use of the Service.</w:t>
      </w:r>
    </w:p>
    <w:p w:rsidR="008228F7" w:rsidRPr="00C74080" w:rsidRDefault="00C74080" w:rsidP="00C74080">
      <w:pPr>
        <w:jc w:val="both"/>
      </w:pPr>
      <w:r w:rsidRPr="00C74080">
        <w:t>Your access to and use of the Service is conditioned on Your acceptance of and compliance with these Terms and Conditions. These Terms and Conditions apply to all visitors, users and others who access or use the Service.</w:t>
      </w:r>
    </w:p>
    <w:p w:rsidR="008228F7" w:rsidRPr="00C74080" w:rsidRDefault="00C74080" w:rsidP="00C74080">
      <w:pPr>
        <w:jc w:val="both"/>
      </w:pPr>
      <w:r w:rsidRPr="00C74080">
        <w:t xml:space="preserve">By accessing or using the Service You agree to be bound by these Terms and Conditions. If You disagree with any part of these Terms and </w:t>
      </w:r>
      <w:proofErr w:type="gramStart"/>
      <w:r w:rsidRPr="00C74080">
        <w:t>Conditions</w:t>
      </w:r>
      <w:proofErr w:type="gramEnd"/>
      <w:r w:rsidRPr="00C74080">
        <w:t xml:space="preserve"> then You may not access the Service.</w:t>
      </w:r>
    </w:p>
    <w:p w:rsidR="008228F7" w:rsidRPr="00C74080" w:rsidRDefault="00C74080" w:rsidP="00C74080">
      <w:pPr>
        <w:jc w:val="both"/>
      </w:pPr>
      <w:r w:rsidRPr="00C74080">
        <w:t>You represent that you are over the age of 18. The Company does not permit those under 18 to use the Service.</w:t>
      </w:r>
    </w:p>
    <w:p w:rsidR="008228F7" w:rsidRPr="00C74080" w:rsidRDefault="00C74080" w:rsidP="00C74080">
      <w:pPr>
        <w:jc w:val="both"/>
      </w:pPr>
      <w:r w:rsidRPr="00C74080">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8228F7" w:rsidRPr="00C74080" w:rsidRDefault="00C74080" w:rsidP="00C74080">
      <w:pPr>
        <w:jc w:val="both"/>
        <w:rPr>
          <w:b/>
        </w:rPr>
      </w:pPr>
      <w:r w:rsidRPr="00C74080">
        <w:rPr>
          <w:b/>
        </w:rPr>
        <w:t>Links to Other Websites</w:t>
      </w:r>
    </w:p>
    <w:p w:rsidR="008228F7" w:rsidRPr="00C74080" w:rsidRDefault="00C74080" w:rsidP="00C74080">
      <w:pPr>
        <w:jc w:val="both"/>
      </w:pPr>
      <w:r w:rsidRPr="00C74080">
        <w:t>Our Service may contain links to third-party web sites or services that are not owned or controlled by the Company.</w:t>
      </w:r>
    </w:p>
    <w:p w:rsidR="008228F7" w:rsidRPr="00C74080" w:rsidRDefault="00C74080" w:rsidP="00C74080">
      <w:pPr>
        <w:jc w:val="both"/>
      </w:pPr>
      <w:r w:rsidRPr="00C74080">
        <w:t>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8228F7" w:rsidRPr="00C74080" w:rsidRDefault="00C74080" w:rsidP="00C74080">
      <w:pPr>
        <w:jc w:val="both"/>
      </w:pPr>
      <w:r w:rsidRPr="00C74080">
        <w:t>We strongly advise You to read the terms and conditions and privacy policies of any third-party web sites or services that You visit.</w:t>
      </w:r>
    </w:p>
    <w:p w:rsidR="008228F7" w:rsidRPr="00C74080" w:rsidRDefault="00C74080" w:rsidP="00C74080">
      <w:pPr>
        <w:jc w:val="both"/>
        <w:rPr>
          <w:b/>
        </w:rPr>
      </w:pPr>
      <w:r w:rsidRPr="00C74080">
        <w:rPr>
          <w:b/>
        </w:rPr>
        <w:t>Termination</w:t>
      </w:r>
    </w:p>
    <w:p w:rsidR="008228F7" w:rsidRPr="00C74080" w:rsidRDefault="00C74080" w:rsidP="00C74080">
      <w:pPr>
        <w:jc w:val="both"/>
      </w:pPr>
      <w:r w:rsidRPr="00C74080">
        <w:t>We may terminate or suspend Your access immediately, without prior notice or liability, for any reason whatsoever, including without limitation if You breach these Terms and Conditions.</w:t>
      </w:r>
    </w:p>
    <w:p w:rsidR="008228F7" w:rsidRPr="00C74080" w:rsidRDefault="00C74080" w:rsidP="00C74080">
      <w:pPr>
        <w:jc w:val="both"/>
      </w:pPr>
      <w:r w:rsidRPr="00C74080">
        <w:t xml:space="preserve">Upon termination, </w:t>
      </w:r>
      <w:proofErr w:type="gramStart"/>
      <w:r w:rsidRPr="00C74080">
        <w:t>Your</w:t>
      </w:r>
      <w:proofErr w:type="gramEnd"/>
      <w:r w:rsidRPr="00C74080">
        <w:t xml:space="preserve"> right to use the Service will cease immediately.</w:t>
      </w:r>
    </w:p>
    <w:p w:rsidR="00C74080" w:rsidRDefault="00C74080" w:rsidP="00C74080">
      <w:pPr>
        <w:jc w:val="both"/>
      </w:pPr>
    </w:p>
    <w:p w:rsidR="008228F7" w:rsidRPr="00C74080" w:rsidRDefault="00C74080" w:rsidP="00C74080">
      <w:pPr>
        <w:jc w:val="both"/>
        <w:rPr>
          <w:b/>
        </w:rPr>
      </w:pPr>
      <w:r w:rsidRPr="00C74080">
        <w:rPr>
          <w:b/>
        </w:rPr>
        <w:t>Governing Law</w:t>
      </w:r>
    </w:p>
    <w:p w:rsidR="008228F7" w:rsidRPr="00C74080" w:rsidRDefault="00C74080" w:rsidP="00C74080">
      <w:pPr>
        <w:jc w:val="both"/>
      </w:pPr>
      <w:r w:rsidRPr="00C74080">
        <w:t>The laws of the Country, excluding its conflicts of law rules, shall govern this Terms and Your use of the Service. Your use of the Application may also be subject to other local, state, national, or international laws.</w:t>
      </w:r>
    </w:p>
    <w:p w:rsidR="008228F7" w:rsidRPr="00C74080" w:rsidRDefault="00C74080" w:rsidP="00C74080">
      <w:pPr>
        <w:jc w:val="both"/>
        <w:rPr>
          <w:b/>
        </w:rPr>
      </w:pPr>
      <w:r w:rsidRPr="00C74080">
        <w:rPr>
          <w:b/>
        </w:rPr>
        <w:lastRenderedPageBreak/>
        <w:t>Disputes Resolution</w:t>
      </w:r>
    </w:p>
    <w:p w:rsidR="008228F7" w:rsidRPr="003D747E" w:rsidRDefault="00C74080" w:rsidP="00C74080">
      <w:pPr>
        <w:jc w:val="both"/>
      </w:pPr>
      <w:r w:rsidRPr="00C74080">
        <w:t xml:space="preserve">If You have any concern or dispute about the Service, </w:t>
      </w:r>
      <w:proofErr w:type="gramStart"/>
      <w:r w:rsidRPr="00C74080">
        <w:t>You</w:t>
      </w:r>
      <w:proofErr w:type="gramEnd"/>
      <w:r w:rsidRPr="00C74080">
        <w:t xml:space="preserve"> agree to first try to resolve the </w:t>
      </w:r>
      <w:r w:rsidRPr="003D747E">
        <w:t>dispute informally by contacting the Company.</w:t>
      </w:r>
    </w:p>
    <w:p w:rsidR="008228F7" w:rsidRPr="003D747E" w:rsidRDefault="00C74080" w:rsidP="00C74080">
      <w:pPr>
        <w:jc w:val="both"/>
        <w:rPr>
          <w:b/>
        </w:rPr>
      </w:pPr>
      <w:r w:rsidRPr="003D747E">
        <w:rPr>
          <w:b/>
        </w:rPr>
        <w:t>For European Union (EU) Users</w:t>
      </w:r>
    </w:p>
    <w:p w:rsidR="008228F7" w:rsidRPr="00C74080" w:rsidRDefault="00C74080" w:rsidP="00C74080">
      <w:pPr>
        <w:jc w:val="both"/>
      </w:pPr>
      <w:r w:rsidRPr="003D747E">
        <w:t>If You are a European Union consumer, you will benefit from any mandatory provisions of the law of the country in which you are resident in.</w:t>
      </w:r>
    </w:p>
    <w:p w:rsidR="008228F7" w:rsidRPr="00C74080" w:rsidRDefault="00ED2CB7" w:rsidP="00C74080">
      <w:pPr>
        <w:jc w:val="both"/>
        <w:rPr>
          <w:b/>
        </w:rPr>
      </w:pPr>
      <w:r w:rsidRPr="00C74080">
        <w:rPr>
          <w:b/>
        </w:rPr>
        <w:t xml:space="preserve">India </w:t>
      </w:r>
      <w:r w:rsidR="00C74080" w:rsidRPr="00C74080">
        <w:rPr>
          <w:b/>
        </w:rPr>
        <w:t>Legal Compliance</w:t>
      </w:r>
    </w:p>
    <w:p w:rsidR="00504630" w:rsidRDefault="00C74080" w:rsidP="00C74080">
      <w:pPr>
        <w:jc w:val="both"/>
      </w:pPr>
      <w:r w:rsidRPr="00C74080">
        <w:t xml:space="preserve">You represent and warrant that </w:t>
      </w:r>
    </w:p>
    <w:p w:rsidR="00504630" w:rsidRDefault="00C74080" w:rsidP="00504630">
      <w:pPr>
        <w:pStyle w:val="ListParagraph"/>
        <w:numPr>
          <w:ilvl w:val="0"/>
          <w:numId w:val="11"/>
        </w:numPr>
        <w:jc w:val="both"/>
      </w:pPr>
      <w:r w:rsidRPr="00C74080">
        <w:t>You are not located in a country that</w:t>
      </w:r>
      <w:r w:rsidR="00ED2CB7" w:rsidRPr="00C74080">
        <w:t xml:space="preserve"> is subject to the Indian</w:t>
      </w:r>
      <w:r w:rsidRPr="00C74080">
        <w:t xml:space="preserve"> government embargo, or that has been designated by the </w:t>
      </w:r>
      <w:r w:rsidR="00ED2CB7" w:rsidRPr="00C74080">
        <w:t>Indian</w:t>
      </w:r>
      <w:r w:rsidRPr="00C74080">
        <w:t xml:space="preserve"> government as a "terrorist supporting" country, and </w:t>
      </w:r>
    </w:p>
    <w:p w:rsidR="008228F7" w:rsidRPr="00C74080" w:rsidRDefault="00C74080" w:rsidP="00504630">
      <w:pPr>
        <w:pStyle w:val="ListParagraph"/>
        <w:numPr>
          <w:ilvl w:val="0"/>
          <w:numId w:val="11"/>
        </w:numPr>
        <w:jc w:val="both"/>
      </w:pPr>
      <w:r w:rsidRPr="00C74080">
        <w:t xml:space="preserve">You are not listed on any </w:t>
      </w:r>
      <w:r w:rsidR="00ED2CB7" w:rsidRPr="00C74080">
        <w:t>Indian</w:t>
      </w:r>
      <w:r w:rsidRPr="00C74080">
        <w:t xml:space="preserve"> government list of prohibited or restricted parties.</w:t>
      </w:r>
    </w:p>
    <w:p w:rsidR="008228F7" w:rsidRPr="00C74080" w:rsidRDefault="00C74080" w:rsidP="00C74080">
      <w:pPr>
        <w:jc w:val="both"/>
        <w:rPr>
          <w:b/>
        </w:rPr>
      </w:pPr>
      <w:r w:rsidRPr="00C74080">
        <w:rPr>
          <w:b/>
        </w:rPr>
        <w:t>Severability and Waiver</w:t>
      </w:r>
    </w:p>
    <w:p w:rsidR="008228F7" w:rsidRPr="00C74080" w:rsidRDefault="00C74080" w:rsidP="00C74080">
      <w:pPr>
        <w:jc w:val="both"/>
        <w:rPr>
          <w:u w:val="single"/>
        </w:rPr>
      </w:pPr>
      <w:r w:rsidRPr="00C74080">
        <w:rPr>
          <w:u w:val="single"/>
        </w:rPr>
        <w:t>Severability</w:t>
      </w:r>
    </w:p>
    <w:p w:rsidR="008228F7" w:rsidRPr="00C74080" w:rsidRDefault="00C74080" w:rsidP="00C74080">
      <w:pPr>
        <w:jc w:val="both"/>
      </w:pPr>
      <w:r w:rsidRPr="00C74080">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8228F7" w:rsidRPr="00C74080" w:rsidRDefault="00C74080" w:rsidP="00C74080">
      <w:pPr>
        <w:jc w:val="both"/>
        <w:rPr>
          <w:u w:val="single"/>
        </w:rPr>
      </w:pPr>
      <w:r w:rsidRPr="00C74080">
        <w:rPr>
          <w:u w:val="single"/>
        </w:rPr>
        <w:t>Waiver</w:t>
      </w:r>
    </w:p>
    <w:p w:rsidR="008228F7" w:rsidRPr="00C74080" w:rsidRDefault="00C74080" w:rsidP="00C74080">
      <w:pPr>
        <w:jc w:val="both"/>
      </w:pPr>
      <w:r w:rsidRPr="00C74080">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rsidR="008228F7" w:rsidRPr="00C74080" w:rsidRDefault="00C74080" w:rsidP="00C74080">
      <w:pPr>
        <w:jc w:val="both"/>
        <w:rPr>
          <w:b/>
        </w:rPr>
      </w:pPr>
      <w:r w:rsidRPr="00C74080">
        <w:rPr>
          <w:b/>
        </w:rPr>
        <w:t>Changes to These Terms and Conditions</w:t>
      </w:r>
    </w:p>
    <w:p w:rsidR="008228F7" w:rsidRPr="00C74080" w:rsidRDefault="00C74080" w:rsidP="00C74080">
      <w:pPr>
        <w:jc w:val="both"/>
      </w:pPr>
      <w:r w:rsidRPr="00C74080">
        <w:t xml:space="preserve">We reserve the right, at Our sole discretion, to modify or replace these Terms at any time. If a revision is </w:t>
      </w:r>
      <w:proofErr w:type="gramStart"/>
      <w:r w:rsidRPr="00C74080">
        <w:t>material</w:t>
      </w:r>
      <w:proofErr w:type="gramEnd"/>
      <w:r w:rsidRPr="00C74080">
        <w:t xml:space="preserve"> We will make reasonable efforts to provide at least 30 days' notice prior to any new terms taking effect. What constitutes a material change will be determined at Our sole discretion.</w:t>
      </w:r>
    </w:p>
    <w:p w:rsidR="008228F7" w:rsidRPr="00C74080" w:rsidRDefault="00C74080" w:rsidP="00C74080">
      <w:pPr>
        <w:jc w:val="both"/>
      </w:pPr>
      <w:r w:rsidRPr="00C74080">
        <w:t xml:space="preserve">By continuing to access or use Our Service after those revisions become effective, </w:t>
      </w:r>
      <w:proofErr w:type="gramStart"/>
      <w:r w:rsidRPr="00C74080">
        <w:t>You</w:t>
      </w:r>
      <w:proofErr w:type="gramEnd"/>
      <w:r w:rsidRPr="00C74080">
        <w:t xml:space="preserve"> agree to be bound by the revised terms. If You do not agree to the new terms, in whole or in part, please stop using the website and the Service.</w:t>
      </w:r>
    </w:p>
    <w:p w:rsidR="008228F7" w:rsidRPr="00C74080" w:rsidRDefault="00C74080" w:rsidP="00C74080">
      <w:pPr>
        <w:jc w:val="both"/>
        <w:rPr>
          <w:b/>
        </w:rPr>
      </w:pPr>
      <w:r w:rsidRPr="00C74080">
        <w:rPr>
          <w:b/>
        </w:rPr>
        <w:t>Contact Us</w:t>
      </w:r>
    </w:p>
    <w:p w:rsidR="008228F7" w:rsidRPr="00C74080" w:rsidRDefault="00C74080" w:rsidP="00C74080">
      <w:pPr>
        <w:jc w:val="both"/>
      </w:pPr>
      <w:r w:rsidRPr="00C74080">
        <w:t>If you have any questions about these Terms and Conditions, You can contact us:</w:t>
      </w:r>
    </w:p>
    <w:p w:rsidR="008228F7" w:rsidRPr="00C74080" w:rsidRDefault="00C74080" w:rsidP="00C74080">
      <w:pPr>
        <w:jc w:val="both"/>
      </w:pPr>
      <w:r w:rsidRPr="00C74080">
        <w:lastRenderedPageBreak/>
        <w:t>By visiting t</w:t>
      </w:r>
      <w:bookmarkStart w:id="0" w:name="_GoBack"/>
      <w:bookmarkEnd w:id="0"/>
      <w:r w:rsidRPr="00C74080">
        <w:t xml:space="preserve">his page on our website: </w:t>
      </w:r>
      <w:hyperlink r:id="rId8">
        <w:r w:rsidRPr="00C74080">
          <w:t>https://www.gvnka.in/contact</w:t>
        </w:r>
      </w:hyperlink>
    </w:p>
    <w:sectPr w:rsidR="008228F7" w:rsidRPr="00C74080" w:rsidSect="00C74080">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80340"/>
    <w:multiLevelType w:val="hybridMultilevel"/>
    <w:tmpl w:val="98C8A4E8"/>
    <w:lvl w:ilvl="0" w:tplc="DFB6FB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164DE"/>
    <w:rsid w:val="0029639D"/>
    <w:rsid w:val="00326F90"/>
    <w:rsid w:val="003D747E"/>
    <w:rsid w:val="00433CBA"/>
    <w:rsid w:val="00480177"/>
    <w:rsid w:val="00504630"/>
    <w:rsid w:val="008228F7"/>
    <w:rsid w:val="00A40547"/>
    <w:rsid w:val="00A9083A"/>
    <w:rsid w:val="00AA1D8D"/>
    <w:rsid w:val="00B47730"/>
    <w:rsid w:val="00B62F6D"/>
    <w:rsid w:val="00C74080"/>
    <w:rsid w:val="00CB0664"/>
    <w:rsid w:val="00CB387B"/>
    <w:rsid w:val="00ED2CB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A5D4E"/>
  <w14:defaultImageDpi w14:val="300"/>
  <w15:docId w15:val="{51E40962-3334-4A1C-9229-05EEBA12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nka.in/contact" TargetMode="External"/><Relationship Id="rId3" Type="http://schemas.openxmlformats.org/officeDocument/2006/relationships/styles" Target="styles.xml"/><Relationship Id="rId7" Type="http://schemas.openxmlformats.org/officeDocument/2006/relationships/hyperlink" Target="https://www.gvnk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terms-conditions-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6858-5CE7-4241-A4B3-148C36E4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lenovo</cp:lastModifiedBy>
  <cp:revision>5</cp:revision>
  <dcterms:created xsi:type="dcterms:W3CDTF">2021-01-21T09:44:00Z</dcterms:created>
  <dcterms:modified xsi:type="dcterms:W3CDTF">2021-02-19T06:28:00Z</dcterms:modified>
</cp:coreProperties>
</file>